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"/>
      </w:tblPr>
      <w:tblGrid>
        <w:gridCol w:w="7712"/>
        <w:gridCol w:w="202"/>
        <w:gridCol w:w="202"/>
        <w:gridCol w:w="897"/>
      </w:tblGrid>
      <w:tr w:rsidR="005E5983" w:rsidRPr="00F04970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5E5983" w:rsidRDefault="005E5983" w:rsidP="005E5983">
            <w:pPr>
              <w:pStyle w:val="Puesto"/>
              <w:rPr>
                <w:rFonts w:cs="Times New Roman"/>
              </w:rPr>
            </w:pPr>
            <w:r>
              <w:rPr>
                <w:rFonts w:cs="Times New Roman"/>
              </w:rPr>
              <w:t>M L Asesores Contables</w:t>
            </w:r>
          </w:p>
          <w:p w:rsidR="00A36F67" w:rsidRPr="00C8669F" w:rsidRDefault="005E5983" w:rsidP="005E5983">
            <w:pPr>
              <w:pStyle w:val="Puesto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</w:rPr>
              <w:t>Vilardebo</w:t>
            </w:r>
            <w:proofErr w:type="spellEnd"/>
            <w:r>
              <w:rPr>
                <w:rFonts w:cs="Times New Roman"/>
              </w:rPr>
              <w:t xml:space="preserve"> 1788 Montevideo. </w:t>
            </w:r>
            <w:r w:rsidRPr="00C8669F">
              <w:rPr>
                <w:rFonts w:cs="Times New Roman"/>
                <w:lang w:val="en-US"/>
              </w:rPr>
              <w:t>Uruguay</w:t>
            </w:r>
          </w:p>
          <w:p w:rsidR="00C8669F" w:rsidRPr="00C8669F" w:rsidRDefault="00C8669F" w:rsidP="00C8669F">
            <w:pPr>
              <w:rPr>
                <w:lang w:val="en-US"/>
              </w:rPr>
            </w:pPr>
            <w:r w:rsidRPr="00C8669F">
              <w:rPr>
                <w:lang w:val="en-US"/>
              </w:rPr>
              <w:t>R.U.T. 218259070012</w:t>
            </w:r>
          </w:p>
          <w:p w:rsidR="005E5983" w:rsidRPr="00C8669F" w:rsidRDefault="00C8669F" w:rsidP="005E5983">
            <w:pPr>
              <w:rPr>
                <w:lang w:val="en-US"/>
              </w:rPr>
            </w:pPr>
            <w:r w:rsidRPr="00C8669F">
              <w:rPr>
                <w:lang w:val="en-US"/>
              </w:rPr>
              <w:t>Tel (0598)</w:t>
            </w:r>
            <w:r w:rsidR="005E5983" w:rsidRPr="00C8669F">
              <w:rPr>
                <w:lang w:val="en-US"/>
              </w:rPr>
              <w:t>22007350</w:t>
            </w:r>
          </w:p>
          <w:p w:rsidR="00A36F67" w:rsidRPr="00C8669F" w:rsidRDefault="00A36F67" w:rsidP="005E5983">
            <w:pPr>
              <w:pStyle w:val="Direccindelremitente"/>
              <w:rPr>
                <w:rFonts w:cs="Times New Roman"/>
                <w:lang w:val="en-US"/>
              </w:rPr>
            </w:pPr>
          </w:p>
        </w:tc>
        <w:tc>
          <w:tcPr>
            <w:tcW w:w="212" w:type="dxa"/>
            <w:shd w:val="clear" w:color="auto" w:fill="17AE92" w:themeFill="accent1"/>
            <w:vAlign w:val="center"/>
          </w:tcPr>
          <w:p w:rsidR="00A36F67" w:rsidRPr="00C8669F" w:rsidRDefault="00A36F67" w:rsidP="00F6207E">
            <w:pPr>
              <w:rPr>
                <w:rFonts w:cs="Times New Roman"/>
                <w:lang w:val="en-US"/>
              </w:rPr>
            </w:pPr>
          </w:p>
        </w:tc>
        <w:tc>
          <w:tcPr>
            <w:tcW w:w="212" w:type="dxa"/>
            <w:shd w:val="clear" w:color="auto" w:fill="F7A23F" w:themeFill="accent2"/>
            <w:vAlign w:val="center"/>
          </w:tcPr>
          <w:p w:rsidR="00A36F67" w:rsidRPr="00C8669F" w:rsidRDefault="00A36F67" w:rsidP="00F6207E">
            <w:pPr>
              <w:rPr>
                <w:rFonts w:cs="Times New Roman"/>
                <w:lang w:val="en-US"/>
              </w:rPr>
            </w:pPr>
          </w:p>
        </w:tc>
        <w:tc>
          <w:tcPr>
            <w:tcW w:w="940" w:type="dxa"/>
            <w:shd w:val="clear" w:color="auto" w:fill="6F7E84" w:themeFill="accent3"/>
            <w:vAlign w:val="center"/>
          </w:tcPr>
          <w:p w:rsidR="00A36F67" w:rsidRPr="00C8669F" w:rsidRDefault="00A36F67" w:rsidP="00F6207E">
            <w:pPr>
              <w:rPr>
                <w:rFonts w:cs="Times New Roman"/>
                <w:lang w:val="en-US"/>
              </w:rPr>
            </w:pPr>
          </w:p>
        </w:tc>
      </w:tr>
    </w:tbl>
    <w:p w:rsidR="00F23B61" w:rsidRPr="00A372E4" w:rsidRDefault="00F04970" w:rsidP="00F23B61">
      <w:pPr>
        <w:pStyle w:val="Fecha"/>
        <w:pBdr>
          <w:bottom w:val="single" w:sz="4" w:space="1" w:color="auto"/>
        </w:pBdr>
        <w:rPr>
          <w:rFonts w:cs="Times New Roman"/>
          <w:lang w:val="es-UY"/>
        </w:rPr>
      </w:pPr>
      <w:r>
        <w:rPr>
          <w:rFonts w:cs="Times New Roman"/>
          <w:sz w:val="24"/>
          <w:szCs w:val="24"/>
          <w:lang w:val="es-UY"/>
        </w:rPr>
        <w:t>INFORME DE COMPILACION</w:t>
      </w:r>
    </w:p>
    <w:p w:rsidR="00A11404" w:rsidRPr="00F04970" w:rsidRDefault="00A372E4" w:rsidP="00F04970">
      <w:pPr>
        <w:rPr>
          <w:b/>
          <w:lang w:val="es-UY"/>
        </w:rPr>
      </w:pPr>
      <w:r w:rsidRPr="00F04970">
        <w:rPr>
          <w:b/>
          <w:lang w:val="es-UY"/>
        </w:rPr>
        <w:t xml:space="preserve">CR LUIS E. GALLOTTI MACHIN  </w:t>
      </w:r>
    </w:p>
    <w:p w:rsidR="00F04970" w:rsidRDefault="00F04970" w:rsidP="00F04970">
      <w:pPr>
        <w:pStyle w:val="Textoindependiente"/>
      </w:pPr>
      <w:r>
        <w:t xml:space="preserve">He compilado el Estado de Situación Patrimonial de la </w:t>
      </w:r>
      <w:r>
        <w:t xml:space="preserve"> </w:t>
      </w:r>
      <w:proofErr w:type="spellStart"/>
      <w:r>
        <w:t>Institucion</w:t>
      </w:r>
      <w:proofErr w:type="spellEnd"/>
      <w:r>
        <w:t xml:space="preserve"> deportiva ACAL  </w:t>
      </w:r>
      <w:r w:rsidR="00FF7518">
        <w:t xml:space="preserve">NAUTICO CLUB </w:t>
      </w:r>
      <w:bookmarkStart w:id="0" w:name="_GoBack"/>
      <w:bookmarkEnd w:id="0"/>
      <w:r>
        <w:t xml:space="preserve">   al 31/12/2020 </w:t>
      </w:r>
      <w:r>
        <w:t>y el Estado de Resultados por el mismo período, sus anexos y notas correspondientes cumpliendo con las normas contables adecuadas aplicables en materia de exposición especialmente contenidas en los  Decretos  103/91 y 266/2007.</w:t>
      </w:r>
    </w:p>
    <w:p w:rsidR="00F04970" w:rsidRDefault="00F04970" w:rsidP="00F04970">
      <w:pPr>
        <w:rPr>
          <w:sz w:val="24"/>
          <w:lang w:val="es-ES_tradnl"/>
        </w:rPr>
      </w:pPr>
    </w:p>
    <w:p w:rsidR="00F04970" w:rsidRDefault="00F04970" w:rsidP="00F04970">
      <w:pPr>
        <w:rPr>
          <w:sz w:val="24"/>
          <w:lang w:val="es-ES_tradnl"/>
        </w:rPr>
      </w:pPr>
      <w:r>
        <w:rPr>
          <w:sz w:val="24"/>
          <w:lang w:val="es-ES_tradnl"/>
        </w:rPr>
        <w:t>Mi compilación fue realizada de acuerdo al pronunciamiento del Colegio de  Doctores en  Ciencias Económicas y Contadores del Uruguay del 08/</w:t>
      </w:r>
      <w:proofErr w:type="gramStart"/>
      <w:r>
        <w:rPr>
          <w:sz w:val="24"/>
          <w:lang w:val="es-ES_tradnl"/>
        </w:rPr>
        <w:t>89 .....................................</w:t>
      </w:r>
      <w:proofErr w:type="gramEnd"/>
    </w:p>
    <w:p w:rsidR="00F04970" w:rsidRDefault="00F04970" w:rsidP="00F04970">
      <w:pPr>
        <w:rPr>
          <w:sz w:val="24"/>
          <w:lang w:val="es-ES_tradnl"/>
        </w:rPr>
      </w:pPr>
    </w:p>
    <w:p w:rsidR="00F04970" w:rsidRDefault="00F04970" w:rsidP="00F04970">
      <w:pPr>
        <w:pStyle w:val="Textoindependiente"/>
      </w:pPr>
      <w:r>
        <w:t xml:space="preserve">No he realizado auditoría o revisión limitada por lo que no expreso una opinión sobre la información contenida en dichos estados </w:t>
      </w:r>
      <w:proofErr w:type="gramStart"/>
      <w:r>
        <w:t>contables ........................................................</w:t>
      </w:r>
      <w:proofErr w:type="gramEnd"/>
    </w:p>
    <w:p w:rsidR="00F04970" w:rsidRDefault="00F04970" w:rsidP="00F04970">
      <w:pPr>
        <w:rPr>
          <w:sz w:val="24"/>
          <w:lang w:val="es-ES_tradnl"/>
        </w:rPr>
      </w:pPr>
    </w:p>
    <w:p w:rsidR="00F04970" w:rsidRDefault="00F04970" w:rsidP="00F04970">
      <w:pPr>
        <w:outlineLvl w:val="0"/>
        <w:rPr>
          <w:sz w:val="24"/>
          <w:lang w:val="es-ES_tradnl"/>
        </w:rPr>
      </w:pPr>
      <w:r>
        <w:rPr>
          <w:sz w:val="24"/>
          <w:lang w:val="es-ES_tradnl"/>
        </w:rPr>
        <w:t>Declaro que mi relación con la empresa es de Contador Público Independiente. ...........</w:t>
      </w:r>
    </w:p>
    <w:p w:rsidR="00F04970" w:rsidRDefault="00F04970" w:rsidP="00F04970">
      <w:pPr>
        <w:rPr>
          <w:sz w:val="24"/>
          <w:lang w:val="es-ES_tradnl"/>
        </w:rPr>
      </w:pPr>
    </w:p>
    <w:p w:rsidR="00F04970" w:rsidRDefault="00F04970" w:rsidP="00F04970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He dado cumplimiento con lo dispuesto en el Art. 7mo. Del Decreto del Poder Ejecutivo Nº 240/93, publicado el 15 de junio de </w:t>
      </w:r>
      <w:proofErr w:type="gramStart"/>
      <w:r>
        <w:rPr>
          <w:sz w:val="24"/>
          <w:lang w:val="es-ES_tradnl"/>
        </w:rPr>
        <w:t>1993 ...................................................</w:t>
      </w:r>
      <w:proofErr w:type="gramEnd"/>
    </w:p>
    <w:p w:rsidR="00F04970" w:rsidRDefault="00F04970" w:rsidP="00F04970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 </w:t>
      </w:r>
    </w:p>
    <w:p w:rsidR="00F04970" w:rsidRDefault="00F04970" w:rsidP="00F04970">
      <w:pPr>
        <w:rPr>
          <w:sz w:val="24"/>
          <w:lang w:val="es-ES_tradnl"/>
        </w:rPr>
      </w:pPr>
    </w:p>
    <w:p w:rsidR="00A11404" w:rsidRPr="00F04970" w:rsidRDefault="00A11404" w:rsidP="00F23B61">
      <w:pPr>
        <w:rPr>
          <w:lang w:val="es-ES_tradnl"/>
        </w:rPr>
      </w:pPr>
    </w:p>
    <w:p w:rsidR="00A11404" w:rsidRPr="00927031" w:rsidRDefault="00A11404" w:rsidP="00F23B61">
      <w:pPr>
        <w:rPr>
          <w:lang w:val="es-UY"/>
        </w:rPr>
      </w:pPr>
      <w:r w:rsidRPr="00927031">
        <w:rPr>
          <w:lang w:val="es-UY"/>
        </w:rPr>
        <w:t xml:space="preserve">                                                                        Cr. Luis Eduardo Gallotti </w:t>
      </w:r>
      <w:proofErr w:type="spellStart"/>
      <w:r w:rsidRPr="00927031">
        <w:rPr>
          <w:lang w:val="es-UY"/>
        </w:rPr>
        <w:t>Machin</w:t>
      </w:r>
      <w:proofErr w:type="spellEnd"/>
    </w:p>
    <w:p w:rsidR="00A11404" w:rsidRPr="00A11404" w:rsidRDefault="00A11404" w:rsidP="00F23B61">
      <w:pPr>
        <w:rPr>
          <w:lang w:val="en-US"/>
        </w:rPr>
      </w:pPr>
      <w:r w:rsidRPr="00927031">
        <w:rPr>
          <w:lang w:val="es-UY"/>
        </w:rPr>
        <w:t xml:space="preserve">                                                                        </w:t>
      </w:r>
      <w:r w:rsidR="00F04970">
        <w:rPr>
          <w:lang w:val="es-UY"/>
        </w:rPr>
        <w:t xml:space="preserve">        </w:t>
      </w:r>
      <w:r w:rsidRPr="00A11404">
        <w:rPr>
          <w:lang w:val="en-US"/>
        </w:rPr>
        <w:t xml:space="preserve">CJPPU    37103                         </w:t>
      </w:r>
    </w:p>
    <w:p w:rsidR="00A11404" w:rsidRPr="00A11404" w:rsidRDefault="00A11404" w:rsidP="00F23B61">
      <w:pPr>
        <w:rPr>
          <w:lang w:val="en-US"/>
        </w:rPr>
      </w:pPr>
    </w:p>
    <w:sectPr w:rsidR="00A11404" w:rsidRPr="00A11404" w:rsidSect="00825F22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7" w:rsidRDefault="009332F7">
      <w:pPr>
        <w:spacing w:after="0" w:line="240" w:lineRule="auto"/>
      </w:pPr>
      <w:r>
        <w:separator/>
      </w:r>
    </w:p>
  </w:endnote>
  <w:endnote w:type="continuationSeparator" w:id="0">
    <w:p w:rsidR="009332F7" w:rsidRDefault="0093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60"/>
      <w:gridCol w:w="7588"/>
      <w:gridCol w:w="202"/>
      <w:gridCol w:w="202"/>
      <w:gridCol w:w="1008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E930CB">
            <w:rPr>
              <w:noProof/>
              <w:lang w:bidi="es-ES"/>
            </w:rPr>
            <w:t>0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48"/>
      <w:gridCol w:w="7349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7" w:rsidRDefault="009332F7">
      <w:pPr>
        <w:spacing w:after="0" w:line="240" w:lineRule="auto"/>
      </w:pPr>
      <w:r>
        <w:separator/>
      </w:r>
    </w:p>
  </w:footnote>
  <w:footnote w:type="continuationSeparator" w:id="0">
    <w:p w:rsidR="009332F7" w:rsidRDefault="0093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3"/>
    <w:rsid w:val="00000A9D"/>
    <w:rsid w:val="000D3C6D"/>
    <w:rsid w:val="00146EAA"/>
    <w:rsid w:val="00156EF1"/>
    <w:rsid w:val="002229ED"/>
    <w:rsid w:val="002C2563"/>
    <w:rsid w:val="00343FBB"/>
    <w:rsid w:val="0037096C"/>
    <w:rsid w:val="003A2C29"/>
    <w:rsid w:val="003D0FBD"/>
    <w:rsid w:val="00401E15"/>
    <w:rsid w:val="00480808"/>
    <w:rsid w:val="004B5284"/>
    <w:rsid w:val="00565E2F"/>
    <w:rsid w:val="005E5983"/>
    <w:rsid w:val="005E5E2B"/>
    <w:rsid w:val="006515E8"/>
    <w:rsid w:val="006F1118"/>
    <w:rsid w:val="00741FDE"/>
    <w:rsid w:val="008029F7"/>
    <w:rsid w:val="00825F22"/>
    <w:rsid w:val="008335C9"/>
    <w:rsid w:val="008347EF"/>
    <w:rsid w:val="00840944"/>
    <w:rsid w:val="00927031"/>
    <w:rsid w:val="009332F7"/>
    <w:rsid w:val="00946252"/>
    <w:rsid w:val="0098300D"/>
    <w:rsid w:val="009E37DE"/>
    <w:rsid w:val="009F0B81"/>
    <w:rsid w:val="00A11404"/>
    <w:rsid w:val="00A36F67"/>
    <w:rsid w:val="00A372E4"/>
    <w:rsid w:val="00AB1341"/>
    <w:rsid w:val="00AE267E"/>
    <w:rsid w:val="00B8163C"/>
    <w:rsid w:val="00B9569D"/>
    <w:rsid w:val="00BF473C"/>
    <w:rsid w:val="00C408C4"/>
    <w:rsid w:val="00C5268A"/>
    <w:rsid w:val="00C62B67"/>
    <w:rsid w:val="00C8669F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60A17"/>
    <w:rsid w:val="00E930CB"/>
    <w:rsid w:val="00EA3E78"/>
    <w:rsid w:val="00EB1088"/>
    <w:rsid w:val="00EE4599"/>
    <w:rsid w:val="00EE4E99"/>
    <w:rsid w:val="00F04970"/>
    <w:rsid w:val="00F07379"/>
    <w:rsid w:val="00F23B61"/>
    <w:rsid w:val="00F30102"/>
    <w:rsid w:val="00F317B4"/>
    <w:rsid w:val="00F353FD"/>
    <w:rsid w:val="00F4343E"/>
    <w:rsid w:val="00FD35F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A902D2-51AE-41A5-A4F7-542A4B57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C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7"/>
    <w:qFormat/>
    <w:rsid w:val="00E930CB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E930CB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8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8"/>
    <w:rsid w:val="00C62B67"/>
  </w:style>
  <w:style w:type="character" w:styleId="Textodelmarcadordeposicin">
    <w:name w:val="Placeholder Text"/>
    <w:basedOn w:val="Fuentedeprrafopredeter"/>
    <w:uiPriority w:val="99"/>
    <w:semiHidden/>
    <w:rsid w:val="00CD5E29"/>
    <w:rPr>
      <w:color w:val="3A3A3A" w:themeColor="background2" w:themeShade="40"/>
    </w:rPr>
  </w:style>
  <w:style w:type="paragraph" w:styleId="Encabezado">
    <w:name w:val="header"/>
    <w:basedOn w:val="Normal"/>
    <w:link w:val="EncabezadoCar"/>
    <w:uiPriority w:val="19"/>
    <w:unhideWhenUsed/>
    <w:rsid w:val="00EE459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9"/>
    <w:rsid w:val="00EE4599"/>
  </w:style>
  <w:style w:type="paragraph" w:customStyle="1" w:styleId="Direccindelremitente">
    <w:name w:val="Dirección del remitente"/>
    <w:basedOn w:val="Normal"/>
    <w:uiPriority w:val="1"/>
    <w:qFormat/>
    <w:rsid w:val="00343FBB"/>
    <w:pPr>
      <w:spacing w:after="0" w:line="264" w:lineRule="auto"/>
    </w:pPr>
  </w:style>
  <w:style w:type="paragraph" w:styleId="Fecha">
    <w:name w:val="Date"/>
    <w:basedOn w:val="Normal"/>
    <w:next w:val="Normal"/>
    <w:link w:val="FechaCar"/>
    <w:uiPriority w:val="2"/>
    <w:unhideWhenUsed/>
    <w:rsid w:val="00D25C8E"/>
    <w:pPr>
      <w:spacing w:before="1000" w:after="400"/>
    </w:pPr>
  </w:style>
  <w:style w:type="character" w:customStyle="1" w:styleId="FechaCar">
    <w:name w:val="Fecha Car"/>
    <w:basedOn w:val="Fuentedeprrafopredeter"/>
    <w:link w:val="Fecha"/>
    <w:uiPriority w:val="2"/>
    <w:rsid w:val="00D25C8E"/>
  </w:style>
  <w:style w:type="paragraph" w:customStyle="1" w:styleId="Direccindeldestinatario">
    <w:name w:val="Dirección del destinatario"/>
    <w:basedOn w:val="Normal"/>
    <w:uiPriority w:val="3"/>
    <w:qFormat/>
    <w:rsid w:val="003D0FBD"/>
    <w:pPr>
      <w:spacing w:after="480"/>
      <w:contextualSpacing/>
    </w:p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600" w:after="800"/>
    </w:pPr>
  </w:style>
  <w:style w:type="character" w:customStyle="1" w:styleId="CierreCar">
    <w:name w:val="Cierre Car"/>
    <w:basedOn w:val="Fuentedeprrafopredeter"/>
    <w:link w:val="Cierre"/>
    <w:uiPriority w:val="5"/>
    <w:rsid w:val="00343FBB"/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after="600"/>
    </w:pPr>
  </w:style>
  <w:style w:type="character" w:customStyle="1" w:styleId="FirmaCar">
    <w:name w:val="Firma Car"/>
    <w:basedOn w:val="Fuentedeprrafopredeter"/>
    <w:link w:val="Firma"/>
    <w:uiPriority w:val="6"/>
    <w:rsid w:val="00343FBB"/>
  </w:style>
  <w:style w:type="paragraph" w:styleId="Textodeglobo">
    <w:name w:val="Balloon Text"/>
    <w:basedOn w:val="Normal"/>
    <w:link w:val="Textodeglob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56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C2563"/>
  </w:style>
  <w:style w:type="paragraph" w:styleId="Textodebloque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oindependiente">
    <w:name w:val="Body Text"/>
    <w:basedOn w:val="Normal"/>
    <w:link w:val="TextoindependienteCar"/>
    <w:unhideWhenUsed/>
    <w:rsid w:val="002C25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256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5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56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256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C256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256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256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256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256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256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56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56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56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256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256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2563"/>
  </w:style>
  <w:style w:type="character" w:styleId="nfasis">
    <w:name w:val="Emphasis"/>
    <w:basedOn w:val="Fuentedeprrafopredeter"/>
    <w:uiPriority w:val="20"/>
    <w:semiHidden/>
    <w:unhideWhenUsed/>
    <w:qFormat/>
    <w:rsid w:val="002C256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256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63"/>
    <w:rPr>
      <w:szCs w:val="20"/>
    </w:rPr>
  </w:style>
  <w:style w:type="table" w:styleId="Tabladecuadrcula1clara">
    <w:name w:val="Grid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3">
    <w:name w:val="Grid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7"/>
    <w:rsid w:val="00E930CB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8"/>
    <w:semiHidden/>
    <w:rsid w:val="00E930CB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2563"/>
  </w:style>
  <w:style w:type="paragraph" w:styleId="DireccinHTML">
    <w:name w:val="HTML Address"/>
    <w:basedOn w:val="Normal"/>
    <w:link w:val="Direccin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256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56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256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D5E29"/>
    <w:rPr>
      <w:i/>
      <w:iCs/>
      <w:color w:val="11826C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2">
    <w:name w:val="List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3">
    <w:name w:val="List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256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25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2563"/>
  </w:style>
  <w:style w:type="character" w:styleId="Nmerodepgina">
    <w:name w:val="page number"/>
    <w:basedOn w:val="Fuentedeprrafopredeter"/>
    <w:uiPriority w:val="99"/>
    <w:semiHidden/>
    <w:unhideWhenUsed/>
    <w:rsid w:val="002C2563"/>
  </w:style>
  <w:style w:type="table" w:styleId="Tablanormal1">
    <w:name w:val="Plain Table 1"/>
    <w:basedOn w:val="Tab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256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C2563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nhideWhenUsed/>
    <w:qFormat/>
    <w:rsid w:val="00E930CB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PuestoCar">
    <w:name w:val="Puesto Car"/>
    <w:basedOn w:val="Fuentedeprrafopredeter"/>
    <w:link w:val="Puesto"/>
    <w:rsid w:val="00E930CB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ludo">
    <w:name w:val="Salutation"/>
    <w:basedOn w:val="Normal"/>
    <w:next w:val="Normal"/>
    <w:link w:val="SaludoCar"/>
    <w:uiPriority w:val="4"/>
    <w:qFormat/>
    <w:rsid w:val="00156EF1"/>
  </w:style>
  <w:style w:type="character" w:customStyle="1" w:styleId="SaludoCar">
    <w:name w:val="Saludo Car"/>
    <w:basedOn w:val="Fuentedeprrafopredeter"/>
    <w:link w:val="Salud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Plantillas\Carta%20de%20negocios%20(dise&#241;o%20de%20rayas%20de%20ventas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rayas de ventas)</Template>
  <TotalTime>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Gallotti</dc:creator>
  <cp:keywords/>
  <cp:lastModifiedBy>Luis Gallotti</cp:lastModifiedBy>
  <cp:revision>3</cp:revision>
  <dcterms:created xsi:type="dcterms:W3CDTF">2021-04-06T19:23:00Z</dcterms:created>
  <dcterms:modified xsi:type="dcterms:W3CDTF">2021-04-06T19:28:00Z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